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3" w:rsidRDefault="00C47503" w:rsidP="004A198F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  <w:r w:rsidRPr="000D7DC3">
        <w:rPr>
          <w:rFonts w:ascii="Tahoma" w:eastAsia="Times New Roman" w:hAnsi="Tahoma" w:cs="Tahoma"/>
          <w:bCs/>
          <w:sz w:val="20"/>
          <w:szCs w:val="20"/>
          <w:lang w:bidi="ar-SA"/>
        </w:rPr>
        <w:t>Informacja prasowa –</w:t>
      </w:r>
      <w:r w:rsidR="00983B57" w:rsidRPr="000D7DC3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 </w:t>
      </w:r>
      <w:r w:rsidR="006F5D6D">
        <w:rPr>
          <w:rFonts w:ascii="Tahoma" w:eastAsia="Times New Roman" w:hAnsi="Tahoma" w:cs="Tahoma"/>
          <w:bCs/>
          <w:sz w:val="20"/>
          <w:szCs w:val="20"/>
          <w:lang w:bidi="ar-SA"/>
        </w:rPr>
        <w:t>czerwiec 2021</w:t>
      </w:r>
    </w:p>
    <w:p w:rsidR="006B5109" w:rsidRPr="000D7DC3" w:rsidRDefault="006B5109" w:rsidP="004A198F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</w:p>
    <w:p w:rsidR="00FD43E6" w:rsidRPr="00027032" w:rsidRDefault="00AD00F3" w:rsidP="004A198F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Wesele w górach. </w:t>
      </w:r>
      <w:r w:rsidR="006F5D6D">
        <w:rPr>
          <w:rFonts w:ascii="Tahoma" w:eastAsia="Times New Roman" w:hAnsi="Tahoma" w:cs="Tahoma"/>
          <w:b/>
          <w:sz w:val="24"/>
          <w:szCs w:val="24"/>
          <w:lang w:bidi="ar-SA"/>
        </w:rPr>
        <w:t>Jak sprawić, aby było wyjątkowe?</w:t>
      </w:r>
    </w:p>
    <w:p w:rsidR="00FD43E6" w:rsidRDefault="00FD43E6" w:rsidP="004A198F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6F5D6D" w:rsidRDefault="006F5D6D" w:rsidP="004A198F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sz w:val="24"/>
          <w:szCs w:val="24"/>
          <w:lang w:bidi="ar-SA"/>
        </w:rPr>
        <w:t>„</w:t>
      </w:r>
      <w:r w:rsidR="00784C74">
        <w:rPr>
          <w:rFonts w:ascii="Tahoma" w:eastAsia="Times New Roman" w:hAnsi="Tahoma" w:cs="Tahoma"/>
          <w:b/>
          <w:sz w:val="24"/>
          <w:szCs w:val="24"/>
          <w:lang w:bidi="ar-SA"/>
        </w:rPr>
        <w:t>Wesele w górach</w:t>
      </w:r>
      <w:r>
        <w:rPr>
          <w:rFonts w:ascii="Tahoma" w:eastAsia="Times New Roman" w:hAnsi="Tahoma" w:cs="Tahoma"/>
          <w:b/>
          <w:sz w:val="24"/>
          <w:szCs w:val="24"/>
          <w:lang w:bidi="ar-SA"/>
        </w:rPr>
        <w:t>” to hasło, które często pojawia się podczas snucia marzeń o weselu idealnym. Bajkowe widoki górskich szczytów. Cisza, spokój, natura. To właśnie dlatego tak wiele panien młodych jest nim zainteresowanych. Czy są jednak aspekty, które warto wziąć pod uwagę</w:t>
      </w:r>
      <w:r w:rsidR="00E7436C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, </w:t>
      </w:r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decydując się na wesele w górach? Podpowiadamy! </w:t>
      </w:r>
    </w:p>
    <w:p w:rsidR="00F11260" w:rsidRDefault="00F11260" w:rsidP="004A198F">
      <w:pPr>
        <w:spacing w:line="360" w:lineRule="auto"/>
        <w:rPr>
          <w:rFonts w:ascii="Tahoma" w:eastAsia="Times New Roman" w:hAnsi="Tahoma" w:cs="Tahoma"/>
          <w:sz w:val="24"/>
          <w:szCs w:val="24"/>
          <w:lang w:bidi="ar-SA"/>
        </w:rPr>
      </w:pPr>
    </w:p>
    <w:p w:rsidR="00FD43E6" w:rsidRPr="00027032" w:rsidRDefault="00FD43E6" w:rsidP="004A198F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02703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Wesele w górach </w:t>
      </w:r>
      <w:r w:rsidR="006425B4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– </w:t>
      </w:r>
      <w:r w:rsidR="006F5D6D">
        <w:rPr>
          <w:rFonts w:ascii="Tahoma" w:eastAsia="Times New Roman" w:hAnsi="Tahoma" w:cs="Tahoma"/>
          <w:b/>
          <w:sz w:val="24"/>
          <w:szCs w:val="24"/>
          <w:lang w:bidi="ar-SA"/>
        </w:rPr>
        <w:t>co z terminem</w:t>
      </w:r>
      <w:r w:rsidR="006425B4">
        <w:rPr>
          <w:rFonts w:ascii="Tahoma" w:eastAsia="Times New Roman" w:hAnsi="Tahoma" w:cs="Tahoma"/>
          <w:b/>
          <w:sz w:val="24"/>
          <w:szCs w:val="24"/>
          <w:lang w:bidi="ar-SA"/>
        </w:rPr>
        <w:t>?</w:t>
      </w:r>
    </w:p>
    <w:p w:rsidR="006F5D6D" w:rsidRDefault="006F5D6D" w:rsidP="004A198F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bidi="ar-SA"/>
        </w:rPr>
      </w:pPr>
      <w:r>
        <w:rPr>
          <w:rFonts w:ascii="Tahoma" w:eastAsia="Times New Roman" w:hAnsi="Tahoma" w:cs="Tahoma"/>
          <w:sz w:val="24"/>
          <w:szCs w:val="24"/>
          <w:lang w:bidi="ar-SA"/>
        </w:rPr>
        <w:t xml:space="preserve">Wesele w górach nieustannie </w:t>
      </w:r>
      <w:r w:rsidR="00FD43E6">
        <w:rPr>
          <w:rFonts w:ascii="Tahoma" w:eastAsia="Times New Roman" w:hAnsi="Tahoma" w:cs="Tahoma"/>
          <w:sz w:val="24"/>
          <w:szCs w:val="24"/>
          <w:lang w:bidi="ar-SA"/>
        </w:rPr>
        <w:t xml:space="preserve">cieszy się </w:t>
      </w:r>
      <w:r>
        <w:rPr>
          <w:rFonts w:ascii="Tahoma" w:eastAsia="Times New Roman" w:hAnsi="Tahoma" w:cs="Tahoma"/>
          <w:sz w:val="24"/>
          <w:szCs w:val="24"/>
          <w:lang w:bidi="ar-SA"/>
        </w:rPr>
        <w:t>dużą</w:t>
      </w:r>
      <w:r w:rsidR="00FD43E6">
        <w:rPr>
          <w:rFonts w:ascii="Tahoma" w:eastAsia="Times New Roman" w:hAnsi="Tahoma" w:cs="Tahoma"/>
          <w:sz w:val="24"/>
          <w:szCs w:val="24"/>
          <w:lang w:bidi="ar-SA"/>
        </w:rPr>
        <w:t xml:space="preserve"> popularnością. </w:t>
      </w:r>
      <w:r>
        <w:rPr>
          <w:rFonts w:ascii="Tahoma" w:eastAsia="Times New Roman" w:hAnsi="Tahoma" w:cs="Tahoma"/>
          <w:sz w:val="24"/>
          <w:szCs w:val="24"/>
          <w:lang w:bidi="ar-SA"/>
        </w:rPr>
        <w:t>Miesiące letnie i wczesnojesienne (czerwiec, lipiec, sierpień, wrzesień) zapewnią nam najlepszą pogodę. I właśnie dlatego pary młode najczęściej pytają o terminy w podanych miesiącach. To jednak nie skreśla gór jako miejsca wesela także w okresie zimowym. Rada dla zai</w:t>
      </w:r>
      <w:r w:rsidR="00E7436C">
        <w:rPr>
          <w:rFonts w:ascii="Tahoma" w:eastAsia="Times New Roman" w:hAnsi="Tahoma" w:cs="Tahoma"/>
          <w:sz w:val="24"/>
          <w:szCs w:val="24"/>
          <w:lang w:bidi="ar-SA"/>
        </w:rPr>
        <w:t xml:space="preserve">nteresowanych weselem w zimie: </w:t>
      </w:r>
      <w:r w:rsidRPr="006F5D6D">
        <w:rPr>
          <w:rFonts w:ascii="Tahoma" w:eastAsia="Times New Roman" w:hAnsi="Tahoma" w:cs="Tahoma"/>
          <w:sz w:val="24"/>
          <w:szCs w:val="24"/>
          <w:lang w:bidi="ar-SA"/>
        </w:rPr>
        <w:t>W</w:t>
      </w:r>
      <w:r w:rsidR="00784C74" w:rsidRPr="006F5D6D">
        <w:rPr>
          <w:rFonts w:ascii="Tahoma" w:eastAsia="Times New Roman" w:hAnsi="Tahoma" w:cs="Tahoma"/>
          <w:iCs/>
          <w:sz w:val="24"/>
          <w:szCs w:val="24"/>
          <w:lang w:bidi="ar-SA"/>
        </w:rPr>
        <w:t xml:space="preserve"> miesiącach zimowych </w:t>
      </w:r>
      <w:r w:rsidRPr="006F5D6D">
        <w:rPr>
          <w:rFonts w:ascii="Tahoma" w:eastAsia="Times New Roman" w:hAnsi="Tahoma" w:cs="Tahoma"/>
          <w:iCs/>
          <w:sz w:val="24"/>
          <w:szCs w:val="24"/>
          <w:lang w:bidi="ar-SA"/>
        </w:rPr>
        <w:t>dobrze jest</w:t>
      </w:r>
      <w:r w:rsidR="00784C74" w:rsidRPr="006F5D6D">
        <w:rPr>
          <w:rFonts w:ascii="Tahoma" w:eastAsia="Times New Roman" w:hAnsi="Tahoma" w:cs="Tahoma"/>
          <w:iCs/>
          <w:sz w:val="24"/>
          <w:szCs w:val="24"/>
          <w:lang w:bidi="ar-SA"/>
        </w:rPr>
        <w:t xml:space="preserve"> zaplanować ceremonię ślubną </w:t>
      </w:r>
      <w:r w:rsidRPr="006F5D6D">
        <w:rPr>
          <w:rFonts w:ascii="Tahoma" w:eastAsia="Times New Roman" w:hAnsi="Tahoma" w:cs="Tahoma"/>
          <w:iCs/>
          <w:sz w:val="24"/>
          <w:szCs w:val="24"/>
          <w:lang w:bidi="ar-SA"/>
        </w:rPr>
        <w:t xml:space="preserve">na wcześniejszą godzinę. Jeśli </w:t>
      </w:r>
      <w:r w:rsidR="00784C74" w:rsidRPr="006F5D6D">
        <w:rPr>
          <w:rFonts w:ascii="Tahoma" w:eastAsia="Times New Roman" w:hAnsi="Tahoma" w:cs="Tahoma"/>
          <w:iCs/>
          <w:sz w:val="24"/>
          <w:szCs w:val="24"/>
          <w:lang w:bidi="ar-SA"/>
        </w:rPr>
        <w:t>rozpocznie się po godzinie 15, należy przygotować się na to, że jeszcze w trakcie ceremonii na dworze zacznie zapadać zmrok</w:t>
      </w:r>
      <w:r w:rsidRPr="006F5D6D">
        <w:rPr>
          <w:rFonts w:ascii="Tahoma" w:eastAsia="Times New Roman" w:hAnsi="Tahoma" w:cs="Tahoma"/>
          <w:iCs/>
          <w:sz w:val="24"/>
          <w:szCs w:val="24"/>
          <w:lang w:bidi="ar-SA"/>
        </w:rPr>
        <w:t>.</w:t>
      </w:r>
      <w:r>
        <w:rPr>
          <w:rFonts w:ascii="Tahoma" w:eastAsia="Times New Roman" w:hAnsi="Tahoma" w:cs="Tahoma"/>
          <w:iCs/>
          <w:sz w:val="24"/>
          <w:szCs w:val="24"/>
          <w:lang w:bidi="ar-SA"/>
        </w:rPr>
        <w:t xml:space="preserve"> Dla niektórych par nie stanowi to jednak problemu, a wręcz przeciwnie – dodaje nastroju podczas tego wyjątkowego dnia. </w:t>
      </w:r>
    </w:p>
    <w:p w:rsidR="001879D6" w:rsidRDefault="001879D6" w:rsidP="004A198F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1879D6" w:rsidRPr="00027032" w:rsidRDefault="006F5D6D" w:rsidP="004A198F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sz w:val="24"/>
          <w:szCs w:val="24"/>
          <w:lang w:bidi="ar-SA"/>
        </w:rPr>
        <w:t>Wesele w górach – d</w:t>
      </w:r>
      <w:r w:rsidR="006425B4">
        <w:rPr>
          <w:rFonts w:ascii="Tahoma" w:eastAsia="Times New Roman" w:hAnsi="Tahoma" w:cs="Tahoma"/>
          <w:b/>
          <w:sz w:val="24"/>
          <w:szCs w:val="24"/>
          <w:lang w:bidi="ar-SA"/>
        </w:rPr>
        <w:t>laczego warto skorzystać z</w:t>
      </w:r>
      <w:r w:rsidR="001879D6" w:rsidRPr="0002703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porad eksperta</w:t>
      </w:r>
      <w:r w:rsidR="006425B4">
        <w:rPr>
          <w:rFonts w:ascii="Tahoma" w:eastAsia="Times New Roman" w:hAnsi="Tahoma" w:cs="Tahoma"/>
          <w:b/>
          <w:sz w:val="24"/>
          <w:szCs w:val="24"/>
          <w:lang w:bidi="ar-SA"/>
        </w:rPr>
        <w:t>?</w:t>
      </w:r>
    </w:p>
    <w:p w:rsidR="001726C4" w:rsidRDefault="006F5D6D" w:rsidP="004A198F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>
        <w:rPr>
          <w:rFonts w:ascii="Tahoma" w:eastAsia="Times New Roman" w:hAnsi="Tahoma" w:cs="Tahoma"/>
          <w:sz w:val="24"/>
          <w:szCs w:val="24"/>
          <w:lang w:bidi="ar-SA"/>
        </w:rPr>
        <w:t xml:space="preserve">Jeśli na co dzień mieszkamy w dużym mieście, z dala od gór, warto skorzystać z </w:t>
      </w:r>
      <w:r w:rsidR="00027032">
        <w:rPr>
          <w:rFonts w:ascii="Tahoma" w:eastAsia="Times New Roman" w:hAnsi="Tahoma" w:cs="Tahoma"/>
          <w:sz w:val="24"/>
          <w:szCs w:val="24"/>
          <w:lang w:bidi="ar-SA"/>
        </w:rPr>
        <w:t xml:space="preserve">pomocy </w:t>
      </w:r>
      <w:proofErr w:type="spellStart"/>
      <w:r w:rsidR="00027032">
        <w:rPr>
          <w:rFonts w:ascii="Tahoma" w:eastAsia="Times New Roman" w:hAnsi="Tahoma" w:cs="Tahoma"/>
          <w:sz w:val="24"/>
          <w:szCs w:val="24"/>
          <w:lang w:bidi="ar-SA"/>
        </w:rPr>
        <w:t>Weeding</w:t>
      </w:r>
      <w:proofErr w:type="spellEnd"/>
      <w:r w:rsidR="0002703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proofErr w:type="spellStart"/>
      <w:r w:rsidR="00027032">
        <w:rPr>
          <w:rFonts w:ascii="Tahoma" w:eastAsia="Times New Roman" w:hAnsi="Tahoma" w:cs="Tahoma"/>
          <w:sz w:val="24"/>
          <w:szCs w:val="24"/>
          <w:lang w:bidi="ar-SA"/>
        </w:rPr>
        <w:t>P</w:t>
      </w:r>
      <w:r w:rsidR="001879D6">
        <w:rPr>
          <w:rFonts w:ascii="Tahoma" w:eastAsia="Times New Roman" w:hAnsi="Tahoma" w:cs="Tahoma"/>
          <w:sz w:val="24"/>
          <w:szCs w:val="24"/>
          <w:lang w:bidi="ar-SA"/>
        </w:rPr>
        <w:t>lan</w:t>
      </w:r>
      <w:r w:rsidR="00E16749">
        <w:rPr>
          <w:rFonts w:ascii="Tahoma" w:eastAsia="Times New Roman" w:hAnsi="Tahoma" w:cs="Tahoma"/>
          <w:sz w:val="24"/>
          <w:szCs w:val="24"/>
          <w:lang w:bidi="ar-SA"/>
        </w:rPr>
        <w:t>n</w:t>
      </w:r>
      <w:r w:rsidR="001879D6">
        <w:rPr>
          <w:rFonts w:ascii="Tahoma" w:eastAsia="Times New Roman" w:hAnsi="Tahoma" w:cs="Tahoma"/>
          <w:sz w:val="24"/>
          <w:szCs w:val="24"/>
          <w:lang w:bidi="ar-SA"/>
        </w:rPr>
        <w:t>era</w:t>
      </w:r>
      <w:proofErr w:type="spellEnd"/>
      <w:r w:rsidR="001879D6">
        <w:rPr>
          <w:rFonts w:ascii="Tahoma" w:eastAsia="Times New Roman" w:hAnsi="Tahoma" w:cs="Tahoma"/>
          <w:sz w:val="24"/>
          <w:szCs w:val="24"/>
          <w:lang w:bidi="ar-SA"/>
        </w:rPr>
        <w:t xml:space="preserve">, który dopilnuje, aby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ceremonia odbyła się zgodnie z twoimi oczekiwaniami. Co najważniejsze – wyeliminuje to </w:t>
      </w:r>
      <w:r w:rsidR="001879D6">
        <w:rPr>
          <w:rFonts w:ascii="Tahoma" w:eastAsia="Times New Roman" w:hAnsi="Tahoma" w:cs="Tahoma"/>
          <w:sz w:val="24"/>
          <w:szCs w:val="24"/>
          <w:lang w:bidi="ar-SA"/>
        </w:rPr>
        <w:t xml:space="preserve">konieczność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częstych przyjazdów na miejsce wesela. Dzięki temu kwestia </w:t>
      </w:r>
      <w:r w:rsidR="00D51A2F">
        <w:rPr>
          <w:rFonts w:ascii="Tahoma" w:eastAsia="Times New Roman" w:hAnsi="Tahoma" w:cs="Tahoma"/>
          <w:sz w:val="24"/>
          <w:szCs w:val="24"/>
          <w:lang w:bidi="ar-SA"/>
        </w:rPr>
        <w:t xml:space="preserve">osobistej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kontroli każdego detalu zostanie wyeliminowana, tym samym zmniejszając przedślubny stres. Dla osób ceniących sobie ekonomiczne rozwiązania ważnym aspektem jest także fakt, że </w:t>
      </w:r>
      <w:r w:rsidR="001879D6" w:rsidRPr="001879D6">
        <w:rPr>
          <w:rFonts w:ascii="Tahoma" w:eastAsia="Times New Roman" w:hAnsi="Tahoma" w:cs="Tahoma"/>
          <w:sz w:val="24"/>
          <w:szCs w:val="24"/>
          <w:lang w:bidi="ar-SA"/>
        </w:rPr>
        <w:t>planiści ślubów zwykle mają kontakty z lokalnymi firmami</w:t>
      </w:r>
      <w:r>
        <w:rPr>
          <w:rFonts w:ascii="Tahoma" w:eastAsia="Times New Roman" w:hAnsi="Tahoma" w:cs="Tahoma"/>
          <w:sz w:val="24"/>
          <w:szCs w:val="24"/>
          <w:lang w:bidi="ar-SA"/>
        </w:rPr>
        <w:t>. Tym s</w:t>
      </w:r>
      <w:r w:rsidR="00D51A2F">
        <w:rPr>
          <w:rFonts w:ascii="Tahoma" w:eastAsia="Times New Roman" w:hAnsi="Tahoma" w:cs="Tahoma"/>
          <w:sz w:val="24"/>
          <w:szCs w:val="24"/>
          <w:lang w:bidi="ar-SA"/>
        </w:rPr>
        <w:t>amy</w:t>
      </w:r>
      <w:r>
        <w:rPr>
          <w:rFonts w:ascii="Tahoma" w:eastAsia="Times New Roman" w:hAnsi="Tahoma" w:cs="Tahoma"/>
          <w:sz w:val="24"/>
          <w:szCs w:val="24"/>
          <w:lang w:bidi="ar-SA"/>
        </w:rPr>
        <w:t>m – zapewnią lepsze stawki, zmniejszając koszty np. dekoracji. Na koniec najważniejsze - w</w:t>
      </w:r>
      <w:r w:rsidR="00027032">
        <w:rPr>
          <w:rFonts w:ascii="Tahoma" w:eastAsia="Times New Roman" w:hAnsi="Tahoma" w:cs="Tahoma"/>
          <w:sz w:val="24"/>
          <w:szCs w:val="24"/>
          <w:lang w:bidi="ar-SA"/>
        </w:rPr>
        <w:t xml:space="preserve">sparcie </w:t>
      </w:r>
      <w:proofErr w:type="spellStart"/>
      <w:r w:rsidR="00027032">
        <w:rPr>
          <w:rFonts w:ascii="Tahoma" w:eastAsia="Times New Roman" w:hAnsi="Tahoma" w:cs="Tahoma"/>
          <w:sz w:val="24"/>
          <w:szCs w:val="24"/>
          <w:lang w:bidi="ar-SA"/>
        </w:rPr>
        <w:t>Wedding</w:t>
      </w:r>
      <w:proofErr w:type="spellEnd"/>
      <w:r w:rsidR="0002703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proofErr w:type="spellStart"/>
      <w:r w:rsidR="00027032">
        <w:rPr>
          <w:rFonts w:ascii="Tahoma" w:eastAsia="Times New Roman" w:hAnsi="Tahoma" w:cs="Tahoma"/>
          <w:sz w:val="24"/>
          <w:szCs w:val="24"/>
          <w:lang w:bidi="ar-SA"/>
        </w:rPr>
        <w:t>P</w:t>
      </w:r>
      <w:r w:rsidR="001726C4">
        <w:rPr>
          <w:rFonts w:ascii="Tahoma" w:eastAsia="Times New Roman" w:hAnsi="Tahoma" w:cs="Tahoma"/>
          <w:sz w:val="24"/>
          <w:szCs w:val="24"/>
          <w:lang w:bidi="ar-SA"/>
        </w:rPr>
        <w:t>la</w:t>
      </w:r>
      <w:r w:rsidR="00E16749">
        <w:rPr>
          <w:rFonts w:ascii="Tahoma" w:eastAsia="Times New Roman" w:hAnsi="Tahoma" w:cs="Tahoma"/>
          <w:sz w:val="24"/>
          <w:szCs w:val="24"/>
          <w:lang w:bidi="ar-SA"/>
        </w:rPr>
        <w:t>n</w:t>
      </w:r>
      <w:r w:rsidR="001726C4">
        <w:rPr>
          <w:rFonts w:ascii="Tahoma" w:eastAsia="Times New Roman" w:hAnsi="Tahoma" w:cs="Tahoma"/>
          <w:sz w:val="24"/>
          <w:szCs w:val="24"/>
          <w:lang w:bidi="ar-SA"/>
        </w:rPr>
        <w:t>nera</w:t>
      </w:r>
      <w:proofErr w:type="spellEnd"/>
      <w:r w:rsidR="001726C4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doskonale sprawdzi się podczas </w:t>
      </w:r>
      <w:r w:rsidR="001726C4">
        <w:rPr>
          <w:rFonts w:ascii="Tahoma" w:eastAsia="Times New Roman" w:hAnsi="Tahoma" w:cs="Tahoma"/>
          <w:sz w:val="24"/>
          <w:szCs w:val="24"/>
          <w:lang w:bidi="ar-SA"/>
        </w:rPr>
        <w:t>nagłych incydentów</w:t>
      </w:r>
      <w:r w:rsidR="00D51A2F">
        <w:rPr>
          <w:rFonts w:ascii="Tahoma" w:eastAsia="Times New Roman" w:hAnsi="Tahoma" w:cs="Tahoma"/>
          <w:sz w:val="24"/>
          <w:szCs w:val="24"/>
          <w:lang w:bidi="ar-SA"/>
        </w:rPr>
        <w:t xml:space="preserve"> zarówno na etapie przygotowań, jak i na weselu</w:t>
      </w:r>
      <w:r w:rsidR="001726C4">
        <w:rPr>
          <w:rFonts w:ascii="Tahoma" w:eastAsia="Times New Roman" w:hAnsi="Tahoma" w:cs="Tahoma"/>
          <w:sz w:val="24"/>
          <w:szCs w:val="24"/>
          <w:lang w:bidi="ar-SA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bidi="ar-SA"/>
        </w:rPr>
        <w:t>Specjalista rozwiąże problem, a Ty skupisz się na pozostałych przygotowaniach</w:t>
      </w:r>
      <w:r w:rsidR="00D51A2F">
        <w:rPr>
          <w:rFonts w:ascii="Tahoma" w:eastAsia="Times New Roman" w:hAnsi="Tahoma" w:cs="Tahoma"/>
          <w:sz w:val="24"/>
          <w:szCs w:val="24"/>
          <w:lang w:bidi="ar-SA"/>
        </w:rPr>
        <w:t xml:space="preserve">, odpoczynku lub zabawie. </w:t>
      </w:r>
    </w:p>
    <w:p w:rsidR="006F5D6D" w:rsidRDefault="006F5D6D" w:rsidP="004A198F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1726C4" w:rsidRPr="00027032" w:rsidRDefault="006F5D6D" w:rsidP="004A198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Współpracuj z „</w:t>
      </w:r>
      <w:proofErr w:type="spellStart"/>
      <w:r>
        <w:rPr>
          <w:rFonts w:ascii="Tahoma" w:hAnsi="Tahoma" w:cs="Tahoma"/>
          <w:b/>
          <w:sz w:val="24"/>
          <w:szCs w:val="24"/>
        </w:rPr>
        <w:t>lokalsami</w:t>
      </w:r>
      <w:proofErr w:type="spellEnd"/>
      <w:r>
        <w:rPr>
          <w:rFonts w:ascii="Tahoma" w:hAnsi="Tahoma" w:cs="Tahoma"/>
          <w:b/>
          <w:sz w:val="24"/>
          <w:szCs w:val="24"/>
        </w:rPr>
        <w:t>”</w:t>
      </w:r>
    </w:p>
    <w:p w:rsidR="006F5D6D" w:rsidRDefault="006F5D6D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Lokalni dostawcy usług – fotografowie, czy kamerzyści będą posiadać wiedzę na temat ciekawych miejsc, w których można wykonać sesję zdjęciową lub nagrać film. Ponadto </w:t>
      </w:r>
      <w:r w:rsidR="00C52DBA">
        <w:rPr>
          <w:rFonts w:ascii="Tahoma" w:hAnsi="Tahoma" w:cs="Tahoma"/>
          <w:sz w:val="24"/>
          <w:szCs w:val="24"/>
        </w:rPr>
        <w:t xml:space="preserve">dostosują swój sprzęt do warunków danego miejsca, dzięki czemu przygotowane materiały ślubne będą wysokiej jakości. </w:t>
      </w:r>
    </w:p>
    <w:p w:rsidR="009D0AB5" w:rsidRDefault="00C52DBA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Wyeliminuje to problem światła, czy cieni, które nie raz odbierają uroku fotografiom ślubnym. </w:t>
      </w:r>
    </w:p>
    <w:p w:rsidR="00C52DBA" w:rsidRDefault="00C52DBA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726C4" w:rsidRDefault="00C52DBA" w:rsidP="004A198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Wesele w górach – przygotuj na nie swoich gości</w:t>
      </w:r>
    </w:p>
    <w:p w:rsidR="00C52DBA" w:rsidRPr="00C52DBA" w:rsidRDefault="00C52DBA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52DBA">
        <w:rPr>
          <w:rFonts w:ascii="Tahoma" w:hAnsi="Tahoma" w:cs="Tahoma"/>
          <w:sz w:val="24"/>
          <w:szCs w:val="24"/>
        </w:rPr>
        <w:t xml:space="preserve">Zadbaj o komfort weselników. </w:t>
      </w:r>
      <w:r>
        <w:rPr>
          <w:rFonts w:ascii="Tahoma" w:hAnsi="Tahoma" w:cs="Tahoma"/>
          <w:sz w:val="24"/>
          <w:szCs w:val="24"/>
        </w:rPr>
        <w:t>Zachęć ich do spakowania kilku warstw odzieży, które mogą przydać się podczas zmiennej górskiej pogody. Rozwiązaniem, które cieszy się coraz większą popularnością jest także rozesłanie do nich mapki z lokalnymi atrakcjami, informacjami o regionie, czy linków do aktualnej prognozy pogody. Warto by nie tylko państwo młodzi posiadali swoją „</w:t>
      </w:r>
      <w:proofErr w:type="spellStart"/>
      <w:r>
        <w:rPr>
          <w:rFonts w:ascii="Tahoma" w:hAnsi="Tahoma" w:cs="Tahoma"/>
          <w:sz w:val="24"/>
          <w:szCs w:val="24"/>
        </w:rPr>
        <w:t>checklistę</w:t>
      </w:r>
      <w:proofErr w:type="spellEnd"/>
      <w:r>
        <w:rPr>
          <w:rFonts w:ascii="Tahoma" w:hAnsi="Tahoma" w:cs="Tahoma"/>
          <w:sz w:val="24"/>
          <w:szCs w:val="24"/>
        </w:rPr>
        <w:t xml:space="preserve">”, ale także goście. To pozwoli im w pełni cieszyć się uczestnictwem w ceremonii. </w:t>
      </w:r>
    </w:p>
    <w:p w:rsidR="006726EA" w:rsidRDefault="006726EA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4C74" w:rsidRPr="00027032" w:rsidRDefault="00C52DBA" w:rsidP="004A198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Skorzystaj z wyjątkowej oferty kulinarnej</w:t>
      </w:r>
    </w:p>
    <w:p w:rsidR="00027032" w:rsidRDefault="00C52DBA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Wesele w górach to świetna okazja, aby oprócz pięknych widoków rozsmakować się w lokalnych daniach. </w:t>
      </w:r>
      <w:r w:rsidR="00784C74" w:rsidRPr="000D7DC3">
        <w:rPr>
          <w:rFonts w:ascii="Tahoma" w:eastAsia="Times New Roman" w:hAnsi="Tahoma" w:cs="Tahoma"/>
          <w:i/>
          <w:iCs/>
          <w:sz w:val="24"/>
          <w:szCs w:val="24"/>
          <w:lang w:bidi="ar-SA"/>
        </w:rPr>
        <w:t>- Dobra kuchnia to jeden z najważniejszych e</w:t>
      </w:r>
      <w:r w:rsidR="00784C74">
        <w:rPr>
          <w:rFonts w:ascii="Tahoma" w:eastAsia="Times New Roman" w:hAnsi="Tahoma" w:cs="Tahoma"/>
          <w:i/>
          <w:iCs/>
          <w:sz w:val="24"/>
          <w:szCs w:val="24"/>
          <w:lang w:bidi="ar-SA"/>
        </w:rPr>
        <w:t>lementów udanego wesela. Płonące szynki, a</w:t>
      </w:r>
      <w:r w:rsidR="00784C74" w:rsidRPr="000D7DC3">
        <w:rPr>
          <w:rFonts w:ascii="Tahoma" w:eastAsia="Times New Roman" w:hAnsi="Tahoma" w:cs="Tahoma"/>
          <w:i/>
          <w:iCs/>
          <w:sz w:val="24"/>
          <w:szCs w:val="24"/>
          <w:lang w:bidi="ar-SA"/>
        </w:rPr>
        <w:t xml:space="preserve">romatyczne pasztety, przepyszne sery, oliwki z ziołami, czy wyborne mięsa pieczone podbiją podniebienia nawet najbardziej wymagających </w:t>
      </w:r>
      <w:r w:rsidR="00027032">
        <w:rPr>
          <w:rFonts w:ascii="Tahoma" w:eastAsia="Times New Roman" w:hAnsi="Tahoma" w:cs="Tahoma"/>
          <w:sz w:val="24"/>
          <w:szCs w:val="24"/>
          <w:lang w:bidi="ar-SA"/>
        </w:rPr>
        <w:t xml:space="preserve">– mówi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Katarzyna Bemsz, reprezentująca Dwór Korona Karkonoszy. - Dbamy jednak także o różnorodność, </w:t>
      </w:r>
      <w:r w:rsidRPr="00C52DBA">
        <w:rPr>
          <w:rFonts w:ascii="Tahoma" w:eastAsia="Times New Roman" w:hAnsi="Tahoma" w:cs="Tahoma"/>
          <w:sz w:val="24"/>
          <w:szCs w:val="24"/>
          <w:lang w:bidi="ar-SA"/>
        </w:rPr>
        <w:t xml:space="preserve">Młoda Para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może wybierać </w:t>
      </w:r>
      <w:r w:rsidRPr="00C52DBA">
        <w:rPr>
          <w:rFonts w:ascii="Tahoma" w:eastAsia="Times New Roman" w:hAnsi="Tahoma" w:cs="Tahoma"/>
          <w:sz w:val="24"/>
          <w:szCs w:val="24"/>
          <w:lang w:bidi="ar-SA"/>
        </w:rPr>
        <w:t>potrawy z listy 300 proponowanych dań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 – dodaje ekspert z Dworu Korona Karkonoszy. </w:t>
      </w:r>
    </w:p>
    <w:p w:rsidR="00027032" w:rsidRDefault="00027032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27032" w:rsidRDefault="00C52DBA" w:rsidP="004A19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Planujesz ten wyjątkowy dzień z widokiem na szczyty górskie? Wesele w górach</w:t>
      </w:r>
      <w:r w:rsidR="00027032">
        <w:rPr>
          <w:rFonts w:ascii="Tahoma" w:hAnsi="Tahoma" w:cs="Tahoma"/>
          <w:sz w:val="24"/>
          <w:szCs w:val="24"/>
        </w:rPr>
        <w:t xml:space="preserve"> niezależnie od </w:t>
      </w:r>
      <w:r>
        <w:rPr>
          <w:rFonts w:ascii="Tahoma" w:hAnsi="Tahoma" w:cs="Tahoma"/>
          <w:sz w:val="24"/>
          <w:szCs w:val="24"/>
        </w:rPr>
        <w:t>lo</w:t>
      </w:r>
      <w:r w:rsidR="00E7436C">
        <w:rPr>
          <w:rFonts w:ascii="Tahoma" w:hAnsi="Tahoma" w:cs="Tahoma"/>
          <w:sz w:val="24"/>
          <w:szCs w:val="24"/>
        </w:rPr>
        <w:t xml:space="preserve">kalizacji sprawi, że z pewnością nie zapomnisz go do końca życia. Ty i Twoi goście. </w:t>
      </w:r>
    </w:p>
    <w:p w:rsidR="00E7436C" w:rsidRDefault="00E7436C" w:rsidP="00C52DB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7436C" w:rsidRDefault="00E7436C" w:rsidP="00C52DB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4C74" w:rsidRPr="000D7DC3" w:rsidRDefault="00784C74" w:rsidP="00F1126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784C74" w:rsidRPr="000D7DC3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49AA23" w15:done="0"/>
  <w15:commentEx w15:paraId="78F7412E" w15:done="0"/>
  <w15:commentEx w15:paraId="0408F6D2" w15:done="0"/>
  <w15:commentEx w15:paraId="08781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4CF5" w16cex:dateUtc="2021-06-09T12:21:00Z"/>
  <w16cex:commentExtensible w16cex:durableId="246B4D0D" w16cex:dateUtc="2021-06-09T12:22:00Z"/>
  <w16cex:commentExtensible w16cex:durableId="246B4D28" w16cex:dateUtc="2021-06-09T12:22:00Z"/>
  <w16cex:commentExtensible w16cex:durableId="246B4D39" w16cex:dateUtc="2021-06-09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49AA23" w16cid:durableId="246B4CF5"/>
  <w16cid:commentId w16cid:paraId="78F7412E" w16cid:durableId="246B4D0D"/>
  <w16cid:commentId w16cid:paraId="0408F6D2" w16cid:durableId="246B4D28"/>
  <w16cid:commentId w16cid:paraId="087810A8" w16cid:durableId="246B4D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B1" w:rsidRDefault="001078B1" w:rsidP="00812127">
      <w:r>
        <w:separator/>
      </w:r>
    </w:p>
  </w:endnote>
  <w:endnote w:type="continuationSeparator" w:id="0">
    <w:p w:rsidR="001078B1" w:rsidRDefault="001078B1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5D" w:rsidRDefault="007D5C5D" w:rsidP="008D7D17">
    <w:pPr>
      <w:pStyle w:val="Tekstpodstawowy"/>
      <w:spacing w:before="80"/>
      <w:ind w:left="120"/>
      <w:rPr>
        <w:rFonts w:ascii="Lato" w:hAnsi="Lato"/>
        <w:b/>
        <w:color w:val="00234B"/>
        <w:position w:val="-11"/>
        <w:sz w:val="19"/>
      </w:rPr>
    </w:pPr>
    <w:r>
      <w:rPr>
        <w:rFonts w:ascii="Lato" w:hAnsi="Lato"/>
        <w:b/>
        <w:noProof/>
        <w:color w:val="00234B"/>
        <w:position w:val="-11"/>
        <w:sz w:val="19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5847781</wp:posOffset>
          </wp:positionH>
          <wp:positionV relativeFrom="paragraph">
            <wp:posOffset>82341</wp:posOffset>
          </wp:positionV>
          <wp:extent cx="709627" cy="540000"/>
          <wp:effectExtent l="19050" t="0" r="0" b="0"/>
          <wp:wrapNone/>
          <wp:docPr id="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2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159D" w:rsidRPr="0062159D" w:rsidRDefault="0062159D" w:rsidP="008D7D17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B1" w:rsidRDefault="001078B1" w:rsidP="00812127">
      <w:r>
        <w:separator/>
      </w:r>
    </w:p>
  </w:footnote>
  <w:footnote w:type="continuationSeparator" w:id="0">
    <w:p w:rsidR="001078B1" w:rsidRDefault="001078B1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2D8D"/>
    <w:multiLevelType w:val="multilevel"/>
    <w:tmpl w:val="8CA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4987"/>
    <w:multiLevelType w:val="hybridMultilevel"/>
    <w:tmpl w:val="DD9E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Bemsz">
    <w15:presenceInfo w15:providerId="AD" w15:userId="S::k.bemsz@dwor-korona.pl::8ced711d-6319-4990-92b2-4191cb7964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27032"/>
    <w:rsid w:val="00042183"/>
    <w:rsid w:val="00052245"/>
    <w:rsid w:val="00097258"/>
    <w:rsid w:val="000A3FDE"/>
    <w:rsid w:val="000A5E61"/>
    <w:rsid w:val="000B02A0"/>
    <w:rsid w:val="000D08CF"/>
    <w:rsid w:val="000D1763"/>
    <w:rsid w:val="000D7153"/>
    <w:rsid w:val="000D7DC3"/>
    <w:rsid w:val="000E5644"/>
    <w:rsid w:val="000F05A9"/>
    <w:rsid w:val="00103B23"/>
    <w:rsid w:val="001078B1"/>
    <w:rsid w:val="0012486F"/>
    <w:rsid w:val="00127CA9"/>
    <w:rsid w:val="00135EDA"/>
    <w:rsid w:val="00152FFE"/>
    <w:rsid w:val="001726C4"/>
    <w:rsid w:val="0017710D"/>
    <w:rsid w:val="00180068"/>
    <w:rsid w:val="00184C98"/>
    <w:rsid w:val="001861CD"/>
    <w:rsid w:val="001879D6"/>
    <w:rsid w:val="00193456"/>
    <w:rsid w:val="001A58A2"/>
    <w:rsid w:val="001E4B6E"/>
    <w:rsid w:val="0020273B"/>
    <w:rsid w:val="00226EA7"/>
    <w:rsid w:val="002306E2"/>
    <w:rsid w:val="00241984"/>
    <w:rsid w:val="00267594"/>
    <w:rsid w:val="00275924"/>
    <w:rsid w:val="00291191"/>
    <w:rsid w:val="00291DE2"/>
    <w:rsid w:val="002953A8"/>
    <w:rsid w:val="002A1806"/>
    <w:rsid w:val="002A574E"/>
    <w:rsid w:val="002E3869"/>
    <w:rsid w:val="002E3DDA"/>
    <w:rsid w:val="00304A74"/>
    <w:rsid w:val="00321934"/>
    <w:rsid w:val="00331D63"/>
    <w:rsid w:val="00360555"/>
    <w:rsid w:val="00372A0B"/>
    <w:rsid w:val="00374CE5"/>
    <w:rsid w:val="003813A2"/>
    <w:rsid w:val="0039003B"/>
    <w:rsid w:val="00391232"/>
    <w:rsid w:val="003915F9"/>
    <w:rsid w:val="003A33DD"/>
    <w:rsid w:val="003A5B15"/>
    <w:rsid w:val="003B528F"/>
    <w:rsid w:val="003C5D64"/>
    <w:rsid w:val="003D5B18"/>
    <w:rsid w:val="003F088D"/>
    <w:rsid w:val="003F35F0"/>
    <w:rsid w:val="003F5516"/>
    <w:rsid w:val="004006E7"/>
    <w:rsid w:val="00401723"/>
    <w:rsid w:val="004026B0"/>
    <w:rsid w:val="00407EC8"/>
    <w:rsid w:val="00415A2C"/>
    <w:rsid w:val="0042218E"/>
    <w:rsid w:val="0042769C"/>
    <w:rsid w:val="004336ED"/>
    <w:rsid w:val="0043652E"/>
    <w:rsid w:val="00442698"/>
    <w:rsid w:val="00454F51"/>
    <w:rsid w:val="00461316"/>
    <w:rsid w:val="00463781"/>
    <w:rsid w:val="00467CBF"/>
    <w:rsid w:val="00485C75"/>
    <w:rsid w:val="004866EC"/>
    <w:rsid w:val="0048735C"/>
    <w:rsid w:val="004962FD"/>
    <w:rsid w:val="004A198F"/>
    <w:rsid w:val="004A6DB4"/>
    <w:rsid w:val="004B0577"/>
    <w:rsid w:val="004B3425"/>
    <w:rsid w:val="004B6F9C"/>
    <w:rsid w:val="004B7AB2"/>
    <w:rsid w:val="004C0A9A"/>
    <w:rsid w:val="004E3A41"/>
    <w:rsid w:val="00517DE2"/>
    <w:rsid w:val="00542312"/>
    <w:rsid w:val="00553DB8"/>
    <w:rsid w:val="00566362"/>
    <w:rsid w:val="00580DFD"/>
    <w:rsid w:val="00583CED"/>
    <w:rsid w:val="005A26E0"/>
    <w:rsid w:val="005A3787"/>
    <w:rsid w:val="005A3C39"/>
    <w:rsid w:val="005A6CB9"/>
    <w:rsid w:val="005B14F1"/>
    <w:rsid w:val="005B6935"/>
    <w:rsid w:val="005B6DDC"/>
    <w:rsid w:val="005D60D8"/>
    <w:rsid w:val="005E2E7D"/>
    <w:rsid w:val="005E67AD"/>
    <w:rsid w:val="005F209F"/>
    <w:rsid w:val="00601B4E"/>
    <w:rsid w:val="00607045"/>
    <w:rsid w:val="0062159D"/>
    <w:rsid w:val="00640FF8"/>
    <w:rsid w:val="006425B4"/>
    <w:rsid w:val="00645076"/>
    <w:rsid w:val="00650DFC"/>
    <w:rsid w:val="00656CB5"/>
    <w:rsid w:val="006726EA"/>
    <w:rsid w:val="006745EB"/>
    <w:rsid w:val="0068243D"/>
    <w:rsid w:val="00695E9C"/>
    <w:rsid w:val="0069739C"/>
    <w:rsid w:val="006A491C"/>
    <w:rsid w:val="006B5109"/>
    <w:rsid w:val="006B7102"/>
    <w:rsid w:val="006C77E8"/>
    <w:rsid w:val="006F5D6D"/>
    <w:rsid w:val="006F7A88"/>
    <w:rsid w:val="00727F3B"/>
    <w:rsid w:val="00733B04"/>
    <w:rsid w:val="0073666C"/>
    <w:rsid w:val="0075573E"/>
    <w:rsid w:val="00756AA1"/>
    <w:rsid w:val="0078256C"/>
    <w:rsid w:val="00784C74"/>
    <w:rsid w:val="00792D3E"/>
    <w:rsid w:val="00793C4C"/>
    <w:rsid w:val="007B6473"/>
    <w:rsid w:val="007C2924"/>
    <w:rsid w:val="007D5C5D"/>
    <w:rsid w:val="007D6748"/>
    <w:rsid w:val="007F11F6"/>
    <w:rsid w:val="00812127"/>
    <w:rsid w:val="0081317D"/>
    <w:rsid w:val="008205C7"/>
    <w:rsid w:val="00834437"/>
    <w:rsid w:val="00864946"/>
    <w:rsid w:val="0087127D"/>
    <w:rsid w:val="00876C34"/>
    <w:rsid w:val="00885CB0"/>
    <w:rsid w:val="008911EE"/>
    <w:rsid w:val="008944EC"/>
    <w:rsid w:val="008A5398"/>
    <w:rsid w:val="008A57DE"/>
    <w:rsid w:val="008D0F9C"/>
    <w:rsid w:val="008D622F"/>
    <w:rsid w:val="008D6628"/>
    <w:rsid w:val="008D7D17"/>
    <w:rsid w:val="008F4CE3"/>
    <w:rsid w:val="0090326B"/>
    <w:rsid w:val="009041E5"/>
    <w:rsid w:val="0091608C"/>
    <w:rsid w:val="009630C9"/>
    <w:rsid w:val="00963479"/>
    <w:rsid w:val="0097665A"/>
    <w:rsid w:val="00977B70"/>
    <w:rsid w:val="00983B57"/>
    <w:rsid w:val="0099473B"/>
    <w:rsid w:val="009B4023"/>
    <w:rsid w:val="009B59FC"/>
    <w:rsid w:val="009D0AB5"/>
    <w:rsid w:val="009D7568"/>
    <w:rsid w:val="009F2E29"/>
    <w:rsid w:val="009F4861"/>
    <w:rsid w:val="009F7241"/>
    <w:rsid w:val="00A01BDE"/>
    <w:rsid w:val="00A0575B"/>
    <w:rsid w:val="00A07DD0"/>
    <w:rsid w:val="00A1453E"/>
    <w:rsid w:val="00A2265A"/>
    <w:rsid w:val="00A71C3F"/>
    <w:rsid w:val="00A7711A"/>
    <w:rsid w:val="00A85C5E"/>
    <w:rsid w:val="00A937ED"/>
    <w:rsid w:val="00A94C32"/>
    <w:rsid w:val="00AC41B1"/>
    <w:rsid w:val="00AC7C2A"/>
    <w:rsid w:val="00AD00F3"/>
    <w:rsid w:val="00AD2AF1"/>
    <w:rsid w:val="00AD51B0"/>
    <w:rsid w:val="00AF7D1F"/>
    <w:rsid w:val="00B22DD8"/>
    <w:rsid w:val="00B22E5F"/>
    <w:rsid w:val="00B25C10"/>
    <w:rsid w:val="00B4274A"/>
    <w:rsid w:val="00B4590C"/>
    <w:rsid w:val="00B66C26"/>
    <w:rsid w:val="00B72B7B"/>
    <w:rsid w:val="00B960FB"/>
    <w:rsid w:val="00BA0179"/>
    <w:rsid w:val="00BA34DD"/>
    <w:rsid w:val="00C004BD"/>
    <w:rsid w:val="00C45E1B"/>
    <w:rsid w:val="00C47503"/>
    <w:rsid w:val="00C52DBA"/>
    <w:rsid w:val="00C60639"/>
    <w:rsid w:val="00C60AD8"/>
    <w:rsid w:val="00C92974"/>
    <w:rsid w:val="00CA1CB3"/>
    <w:rsid w:val="00CF274C"/>
    <w:rsid w:val="00CF3AB1"/>
    <w:rsid w:val="00CF4BA1"/>
    <w:rsid w:val="00CF4C8D"/>
    <w:rsid w:val="00D06F80"/>
    <w:rsid w:val="00D13486"/>
    <w:rsid w:val="00D21CA8"/>
    <w:rsid w:val="00D32A4F"/>
    <w:rsid w:val="00D43345"/>
    <w:rsid w:val="00D44DBB"/>
    <w:rsid w:val="00D51A2F"/>
    <w:rsid w:val="00D531CD"/>
    <w:rsid w:val="00D54534"/>
    <w:rsid w:val="00D74D01"/>
    <w:rsid w:val="00D75242"/>
    <w:rsid w:val="00D81CEF"/>
    <w:rsid w:val="00D87157"/>
    <w:rsid w:val="00D9043B"/>
    <w:rsid w:val="00D95434"/>
    <w:rsid w:val="00DA0C93"/>
    <w:rsid w:val="00DA76D3"/>
    <w:rsid w:val="00DC5AF1"/>
    <w:rsid w:val="00DD4D0D"/>
    <w:rsid w:val="00DF4338"/>
    <w:rsid w:val="00E0355A"/>
    <w:rsid w:val="00E11A73"/>
    <w:rsid w:val="00E12D2E"/>
    <w:rsid w:val="00E16749"/>
    <w:rsid w:val="00E20120"/>
    <w:rsid w:val="00E633B1"/>
    <w:rsid w:val="00E7436C"/>
    <w:rsid w:val="00E90E05"/>
    <w:rsid w:val="00EA6AFA"/>
    <w:rsid w:val="00EB4B23"/>
    <w:rsid w:val="00EC1E3D"/>
    <w:rsid w:val="00ED1313"/>
    <w:rsid w:val="00ED5613"/>
    <w:rsid w:val="00EE62B6"/>
    <w:rsid w:val="00F005D1"/>
    <w:rsid w:val="00F05729"/>
    <w:rsid w:val="00F11260"/>
    <w:rsid w:val="00F11D51"/>
    <w:rsid w:val="00F2580B"/>
    <w:rsid w:val="00F27F9E"/>
    <w:rsid w:val="00F37C45"/>
    <w:rsid w:val="00F442AE"/>
    <w:rsid w:val="00F51336"/>
    <w:rsid w:val="00F62564"/>
    <w:rsid w:val="00F72F47"/>
    <w:rsid w:val="00F73D91"/>
    <w:rsid w:val="00F77130"/>
    <w:rsid w:val="00F8040A"/>
    <w:rsid w:val="00F93F23"/>
    <w:rsid w:val="00F945B4"/>
    <w:rsid w:val="00FA1928"/>
    <w:rsid w:val="00FA364F"/>
    <w:rsid w:val="00FB5705"/>
    <w:rsid w:val="00FB78AC"/>
    <w:rsid w:val="00FD43E6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68BA-14DB-40E0-800E-D316473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4</cp:revision>
  <dcterms:created xsi:type="dcterms:W3CDTF">2021-06-09T12:43:00Z</dcterms:created>
  <dcterms:modified xsi:type="dcterms:W3CDTF">2021-06-10T11:30:00Z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